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268 комбінованого типу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089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Франтішека Крала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59-А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A8529A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0-04-001724-a" w:history="1">
        <w:r w:rsidR="00FC1932" w:rsidRPr="00FC1932">
          <w:rPr>
            <w:rFonts w:ascii="Times New Roman" w:eastAsia="Times New Roman" w:hAnsi="Times New Roman"/>
            <w:sz w:val="28"/>
            <w:szCs w:val="28"/>
            <w:lang w:eastAsia="ru-RU"/>
          </w:rPr>
          <w:t>UA-2021-10-04-001724-a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FC1932">
        <w:rPr>
          <w:rFonts w:ascii="Times New Roman" w:hAnsi="Times New Roman"/>
          <w:sz w:val="28"/>
          <w:szCs w:val="28"/>
        </w:rPr>
        <w:t>5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C1932">
        <w:rPr>
          <w:rFonts w:ascii="Times New Roman" w:hAnsi="Times New Roman"/>
          <w:sz w:val="28"/>
          <w:szCs w:val="28"/>
        </w:rPr>
        <w:t>268 комбінованого типу</w:t>
      </w:r>
      <w:r w:rsidR="000D3F4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FC193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FC193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191 501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191 501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1A3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4-001724-a-kapitalnyj-remont-dytyachoho-ihrovoho-majdanchyka-hrupy-5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94</cp:revision>
  <cp:lastPrinted>2021-03-22T13:14:00Z</cp:lastPrinted>
  <dcterms:created xsi:type="dcterms:W3CDTF">2021-03-17T12:08:00Z</dcterms:created>
  <dcterms:modified xsi:type="dcterms:W3CDTF">2021-10-04T09:11:00Z</dcterms:modified>
</cp:coreProperties>
</file>